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Default="001476E1" w:rsidP="00643A94">
      <w:pPr>
        <w:pStyle w:val="SenderAddress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                1</w:t>
      </w:r>
    </w:p>
    <w:p w:rsidR="0021430B" w:rsidRPr="00E2512A" w:rsidRDefault="00C40BBE" w:rsidP="00643A94">
      <w:pPr>
        <w:pStyle w:val="SenderAddress"/>
        <w:rPr>
          <w:sz w:val="44"/>
          <w:szCs w:val="44"/>
        </w:rPr>
      </w:pPr>
      <w:r w:rsidRPr="00E2512A">
        <w:rPr>
          <w:sz w:val="44"/>
          <w:szCs w:val="44"/>
        </w:rPr>
        <w:t>Dr. __________</w:t>
      </w:r>
    </w:p>
    <w:p w:rsidR="00FD5F91" w:rsidRPr="00E2512A" w:rsidRDefault="00FD5F91" w:rsidP="00643A94">
      <w:pPr>
        <w:pStyle w:val="SenderAddress"/>
        <w:rPr>
          <w:sz w:val="44"/>
          <w:szCs w:val="44"/>
        </w:rPr>
      </w:pPr>
      <w:r w:rsidRPr="00E2512A">
        <w:rPr>
          <w:sz w:val="44"/>
          <w:szCs w:val="44"/>
        </w:rPr>
        <w:fldChar w:fldCharType="begin"/>
      </w:r>
      <w:r w:rsidRPr="00E2512A">
        <w:rPr>
          <w:sz w:val="44"/>
          <w:szCs w:val="44"/>
        </w:rPr>
        <w:instrText>MACROBUTTON  DoFieldClick [</w:instrText>
      </w:r>
      <w:r w:rsidR="001C3B37" w:rsidRPr="00E2512A">
        <w:rPr>
          <w:b/>
          <w:sz w:val="44"/>
          <w:szCs w:val="44"/>
        </w:rPr>
        <w:instrText>S</w:instrText>
      </w:r>
      <w:r w:rsidRPr="00E2512A">
        <w:rPr>
          <w:b/>
          <w:sz w:val="44"/>
          <w:szCs w:val="44"/>
        </w:rPr>
        <w:instrText xml:space="preserve">treet </w:instrText>
      </w:r>
      <w:r w:rsidR="001C3B37" w:rsidRPr="00E2512A">
        <w:rPr>
          <w:b/>
          <w:sz w:val="44"/>
          <w:szCs w:val="44"/>
        </w:rPr>
        <w:instrText>A</w:instrText>
      </w:r>
      <w:r w:rsidRPr="00E2512A">
        <w:rPr>
          <w:b/>
          <w:sz w:val="44"/>
          <w:szCs w:val="44"/>
        </w:rPr>
        <w:instrText>ddress</w:instrText>
      </w:r>
      <w:r w:rsidRPr="00E2512A">
        <w:rPr>
          <w:sz w:val="44"/>
          <w:szCs w:val="44"/>
        </w:rPr>
        <w:instrText>]</w:instrText>
      </w:r>
      <w:r w:rsidRPr="00E2512A">
        <w:rPr>
          <w:sz w:val="44"/>
          <w:szCs w:val="44"/>
        </w:rPr>
        <w:fldChar w:fldCharType="end"/>
      </w:r>
    </w:p>
    <w:p w:rsidR="00FD5F91" w:rsidRPr="00E2512A" w:rsidRDefault="00FD5F91" w:rsidP="00643A94">
      <w:pPr>
        <w:pStyle w:val="SenderAddress"/>
        <w:rPr>
          <w:sz w:val="44"/>
          <w:szCs w:val="44"/>
        </w:rPr>
      </w:pPr>
      <w:r w:rsidRPr="00E2512A">
        <w:rPr>
          <w:sz w:val="44"/>
          <w:szCs w:val="44"/>
        </w:rPr>
        <w:fldChar w:fldCharType="begin"/>
      </w:r>
      <w:r w:rsidRPr="00E2512A">
        <w:rPr>
          <w:sz w:val="44"/>
          <w:szCs w:val="44"/>
        </w:rPr>
        <w:instrText>MACROBUTTON  DoFieldClick [</w:instrText>
      </w:r>
      <w:r w:rsidRPr="00E2512A">
        <w:rPr>
          <w:b/>
          <w:sz w:val="44"/>
          <w:szCs w:val="44"/>
        </w:rPr>
        <w:instrText>City, ST  ZIP Code</w:instrText>
      </w:r>
      <w:r w:rsidRPr="00E2512A">
        <w:rPr>
          <w:sz w:val="44"/>
          <w:szCs w:val="44"/>
        </w:rPr>
        <w:instrText>]</w:instrText>
      </w:r>
      <w:r w:rsidRPr="00E2512A">
        <w:rPr>
          <w:sz w:val="44"/>
          <w:szCs w:val="44"/>
        </w:rPr>
        <w:fldChar w:fldCharType="end"/>
      </w:r>
    </w:p>
    <w:p w:rsidR="00BD0BBB" w:rsidRPr="00E2512A" w:rsidRDefault="00E05A92" w:rsidP="00BD0BBB">
      <w:pPr>
        <w:pStyle w:val="Date"/>
        <w:rPr>
          <w:sz w:val="44"/>
          <w:szCs w:val="44"/>
        </w:rPr>
      </w:pPr>
      <w:r w:rsidRPr="00E2512A">
        <w:rPr>
          <w:sz w:val="44"/>
          <w:szCs w:val="44"/>
        </w:rPr>
        <w:fldChar w:fldCharType="begin"/>
      </w:r>
      <w:r w:rsidRPr="00E2512A">
        <w:rPr>
          <w:sz w:val="44"/>
          <w:szCs w:val="44"/>
        </w:rPr>
        <w:instrText xml:space="preserve"> CREATEDATE  \@ "MMMM d, yyyy"  \* MERGEFORMAT </w:instrText>
      </w:r>
      <w:r w:rsidRPr="00E2512A">
        <w:rPr>
          <w:sz w:val="44"/>
          <w:szCs w:val="44"/>
        </w:rPr>
        <w:fldChar w:fldCharType="separate"/>
      </w:r>
      <w:r w:rsidR="00C40BBE" w:rsidRPr="00E2512A">
        <w:rPr>
          <w:noProof/>
          <w:sz w:val="44"/>
          <w:szCs w:val="44"/>
        </w:rPr>
        <w:t>March 5, 2013</w:t>
      </w:r>
      <w:r w:rsidRPr="00E2512A">
        <w:rPr>
          <w:sz w:val="44"/>
          <w:szCs w:val="44"/>
        </w:rPr>
        <w:fldChar w:fldCharType="end"/>
      </w:r>
    </w:p>
    <w:p w:rsidR="00FD5F91" w:rsidRPr="00E2512A" w:rsidRDefault="00C40BBE" w:rsidP="00FD5F91">
      <w:pPr>
        <w:pStyle w:val="RecipientAddress"/>
        <w:rPr>
          <w:sz w:val="44"/>
          <w:szCs w:val="44"/>
        </w:rPr>
      </w:pPr>
      <w:r w:rsidRPr="00E2512A">
        <w:rPr>
          <w:sz w:val="44"/>
          <w:szCs w:val="44"/>
        </w:rPr>
        <w:t>Mr. and Mrs.______________</w:t>
      </w:r>
    </w:p>
    <w:p w:rsidR="00FD5F91" w:rsidRPr="00E2512A" w:rsidRDefault="00FD5F91" w:rsidP="00FD5F91">
      <w:pPr>
        <w:pStyle w:val="RecipientAddress"/>
        <w:rPr>
          <w:sz w:val="44"/>
          <w:szCs w:val="44"/>
        </w:rPr>
      </w:pPr>
      <w:r w:rsidRPr="00E2512A">
        <w:rPr>
          <w:sz w:val="44"/>
          <w:szCs w:val="44"/>
        </w:rPr>
        <w:fldChar w:fldCharType="begin"/>
      </w:r>
      <w:r w:rsidRPr="00E2512A">
        <w:rPr>
          <w:sz w:val="44"/>
          <w:szCs w:val="44"/>
        </w:rPr>
        <w:instrText>MACROBUTTON  DoFieldClick [</w:instrText>
      </w:r>
      <w:r w:rsidRPr="00E2512A">
        <w:rPr>
          <w:b/>
          <w:sz w:val="44"/>
          <w:szCs w:val="44"/>
        </w:rPr>
        <w:instrText xml:space="preserve">Street </w:instrText>
      </w:r>
      <w:r w:rsidR="001C3B37" w:rsidRPr="00E2512A">
        <w:rPr>
          <w:b/>
          <w:sz w:val="44"/>
          <w:szCs w:val="44"/>
        </w:rPr>
        <w:instrText>A</w:instrText>
      </w:r>
      <w:r w:rsidRPr="00E2512A">
        <w:rPr>
          <w:b/>
          <w:sz w:val="44"/>
          <w:szCs w:val="44"/>
        </w:rPr>
        <w:instrText>ddress</w:instrText>
      </w:r>
      <w:r w:rsidRPr="00E2512A">
        <w:rPr>
          <w:sz w:val="44"/>
          <w:szCs w:val="44"/>
        </w:rPr>
        <w:instrText>]</w:instrText>
      </w:r>
      <w:r w:rsidRPr="00E2512A">
        <w:rPr>
          <w:sz w:val="44"/>
          <w:szCs w:val="44"/>
        </w:rPr>
        <w:fldChar w:fldCharType="end"/>
      </w:r>
    </w:p>
    <w:p w:rsidR="00FD5F91" w:rsidRPr="00E2512A" w:rsidRDefault="00FD5F91" w:rsidP="00FD5F91">
      <w:pPr>
        <w:pStyle w:val="RecipientAddress"/>
        <w:rPr>
          <w:sz w:val="44"/>
          <w:szCs w:val="44"/>
        </w:rPr>
      </w:pPr>
      <w:r w:rsidRPr="00E2512A">
        <w:rPr>
          <w:sz w:val="44"/>
          <w:szCs w:val="44"/>
        </w:rPr>
        <w:fldChar w:fldCharType="begin"/>
      </w:r>
      <w:r w:rsidRPr="00E2512A">
        <w:rPr>
          <w:sz w:val="44"/>
          <w:szCs w:val="44"/>
        </w:rPr>
        <w:instrText>MACROBUTTON  DoFieldClick [</w:instrText>
      </w:r>
      <w:r w:rsidRPr="00E2512A">
        <w:rPr>
          <w:b/>
          <w:sz w:val="44"/>
          <w:szCs w:val="44"/>
        </w:rPr>
        <w:instrText>City, ST  ZIP Code</w:instrText>
      </w:r>
      <w:r w:rsidRPr="00E2512A">
        <w:rPr>
          <w:sz w:val="44"/>
          <w:szCs w:val="44"/>
        </w:rPr>
        <w:instrText>]</w:instrText>
      </w:r>
      <w:r w:rsidRPr="00E2512A">
        <w:rPr>
          <w:sz w:val="44"/>
          <w:szCs w:val="44"/>
        </w:rPr>
        <w:fldChar w:fldCharType="end"/>
      </w:r>
    </w:p>
    <w:p w:rsidR="00D27A70" w:rsidRPr="00E2512A" w:rsidRDefault="00D27A70" w:rsidP="00852CDA">
      <w:pPr>
        <w:pStyle w:val="Salutation"/>
        <w:rPr>
          <w:sz w:val="52"/>
          <w:szCs w:val="52"/>
        </w:rPr>
      </w:pPr>
      <w:r w:rsidRPr="00E2512A">
        <w:rPr>
          <w:sz w:val="52"/>
          <w:szCs w:val="52"/>
        </w:rPr>
        <w:t xml:space="preserve">Dear </w:t>
      </w:r>
      <w:r w:rsidR="00C40BBE" w:rsidRPr="00E2512A">
        <w:rPr>
          <w:sz w:val="52"/>
          <w:szCs w:val="52"/>
        </w:rPr>
        <w:t>Mr. and Mrs. ______________</w:t>
      </w:r>
      <w:r w:rsidR="00AC41BB">
        <w:rPr>
          <w:sz w:val="52"/>
          <w:szCs w:val="52"/>
        </w:rPr>
        <w:t>,</w:t>
      </w:r>
    </w:p>
    <w:p w:rsidR="00C40BBE" w:rsidRPr="00E2512A" w:rsidRDefault="00C40BBE" w:rsidP="00C40BBE">
      <w:pPr>
        <w:rPr>
          <w:sz w:val="52"/>
          <w:szCs w:val="52"/>
        </w:rPr>
      </w:pPr>
      <w:r w:rsidRPr="00E2512A">
        <w:rPr>
          <w:sz w:val="52"/>
          <w:szCs w:val="52"/>
        </w:rPr>
        <w:t xml:space="preserve">We have analyzed your child’s </w:t>
      </w:r>
      <w:proofErr w:type="gramStart"/>
      <w:r w:rsidRPr="00E2512A">
        <w:rPr>
          <w:sz w:val="52"/>
          <w:szCs w:val="52"/>
        </w:rPr>
        <w:t>chromosomes</w:t>
      </w:r>
      <w:proofErr w:type="gramEnd"/>
      <w:r w:rsidRPr="00E2512A">
        <w:rPr>
          <w:sz w:val="52"/>
          <w:szCs w:val="52"/>
        </w:rPr>
        <w:t xml:space="preserve"> and determined that your child has/does not have _________________.  Your child could display these symptoms (describe the disease characteristics).</w:t>
      </w:r>
    </w:p>
    <w:p w:rsidR="00C40BBE" w:rsidRPr="00E2512A" w:rsidRDefault="00C40BBE" w:rsidP="00C40BBE">
      <w:pPr>
        <w:rPr>
          <w:sz w:val="52"/>
          <w:szCs w:val="52"/>
        </w:rPr>
      </w:pPr>
    </w:p>
    <w:p w:rsidR="00C40BBE" w:rsidRPr="00E2512A" w:rsidRDefault="00E24D16" w:rsidP="00C40BBE">
      <w:pPr>
        <w:rPr>
          <w:sz w:val="52"/>
          <w:szCs w:val="52"/>
        </w:rPr>
      </w:pPr>
      <w:r>
        <w:rPr>
          <w:sz w:val="52"/>
          <w:szCs w:val="52"/>
        </w:rPr>
        <w:t>We have made an</w:t>
      </w:r>
      <w:r w:rsidR="00C40BBE" w:rsidRPr="00E2512A">
        <w:rPr>
          <w:sz w:val="52"/>
          <w:szCs w:val="52"/>
        </w:rPr>
        <w:t xml:space="preserve"> appointment date for you and your pediatric doctor to work with _______________ </w:t>
      </w:r>
      <w:r>
        <w:rPr>
          <w:sz w:val="52"/>
          <w:szCs w:val="52"/>
        </w:rPr>
        <w:t>(</w:t>
      </w:r>
      <w:r w:rsidR="00C40BBE" w:rsidRPr="00E2512A">
        <w:rPr>
          <w:sz w:val="52"/>
          <w:szCs w:val="52"/>
        </w:rPr>
        <w:t>child’s name</w:t>
      </w:r>
      <w:r>
        <w:rPr>
          <w:sz w:val="52"/>
          <w:szCs w:val="52"/>
        </w:rPr>
        <w:t>)</w:t>
      </w:r>
      <w:r w:rsidR="00C40BBE" w:rsidRPr="00E2512A">
        <w:rPr>
          <w:sz w:val="52"/>
          <w:szCs w:val="52"/>
        </w:rPr>
        <w:t xml:space="preserve"> on March 11</w:t>
      </w:r>
      <w:r w:rsidR="00C40BBE" w:rsidRPr="00E2512A">
        <w:rPr>
          <w:sz w:val="52"/>
          <w:szCs w:val="52"/>
          <w:vertAlign w:val="superscript"/>
        </w:rPr>
        <w:t>th</w:t>
      </w:r>
      <w:r w:rsidR="00C40BBE" w:rsidRPr="00E2512A">
        <w:rPr>
          <w:sz w:val="52"/>
          <w:szCs w:val="52"/>
        </w:rPr>
        <w:t xml:space="preserve"> at 9:00am.</w:t>
      </w:r>
    </w:p>
    <w:p w:rsidR="00C40BBE" w:rsidRPr="00E2512A" w:rsidRDefault="00C40BBE" w:rsidP="00C40BBE">
      <w:pPr>
        <w:rPr>
          <w:sz w:val="52"/>
          <w:szCs w:val="52"/>
        </w:rPr>
      </w:pPr>
    </w:p>
    <w:p w:rsidR="00C40BBE" w:rsidRPr="00E2512A" w:rsidRDefault="00C40BBE" w:rsidP="00C40BBE">
      <w:pPr>
        <w:rPr>
          <w:sz w:val="52"/>
          <w:szCs w:val="52"/>
        </w:rPr>
      </w:pPr>
      <w:r w:rsidRPr="00E2512A">
        <w:rPr>
          <w:sz w:val="52"/>
          <w:szCs w:val="52"/>
        </w:rPr>
        <w:t>If you have any other concerns ple</w:t>
      </w:r>
      <w:r w:rsidR="00F90E39">
        <w:rPr>
          <w:sz w:val="52"/>
          <w:szCs w:val="52"/>
        </w:rPr>
        <w:t>ase contact the business office at</w:t>
      </w:r>
      <w:r w:rsidRPr="00E2512A">
        <w:rPr>
          <w:sz w:val="52"/>
          <w:szCs w:val="52"/>
        </w:rPr>
        <w:t xml:space="preserve"> 559-200-0000</w:t>
      </w:r>
      <w:proofErr w:type="gramStart"/>
      <w:r w:rsidRPr="00E2512A">
        <w:rPr>
          <w:sz w:val="52"/>
          <w:szCs w:val="52"/>
        </w:rPr>
        <w:t>,  Monday</w:t>
      </w:r>
      <w:proofErr w:type="gramEnd"/>
      <w:r w:rsidRPr="00E2512A">
        <w:rPr>
          <w:sz w:val="52"/>
          <w:szCs w:val="52"/>
        </w:rPr>
        <w:t xml:space="preserve"> through Friday from 9:00 – 4:30.</w:t>
      </w:r>
    </w:p>
    <w:p w:rsidR="00C40BBE" w:rsidRPr="00E2512A" w:rsidRDefault="00C40BBE" w:rsidP="00C40BBE">
      <w:pPr>
        <w:rPr>
          <w:sz w:val="52"/>
          <w:szCs w:val="52"/>
        </w:rPr>
      </w:pPr>
    </w:p>
    <w:p w:rsidR="00FD5F91" w:rsidRPr="00E2512A" w:rsidRDefault="00D27A70" w:rsidP="00FD5F91">
      <w:pPr>
        <w:pStyle w:val="Closing"/>
        <w:rPr>
          <w:sz w:val="52"/>
          <w:szCs w:val="52"/>
        </w:rPr>
      </w:pPr>
      <w:r w:rsidRPr="00E2512A">
        <w:rPr>
          <w:sz w:val="52"/>
          <w:szCs w:val="52"/>
        </w:rPr>
        <w:t>Sincerely,</w:t>
      </w:r>
    </w:p>
    <w:p w:rsidR="00FD5F91" w:rsidRPr="00E2512A" w:rsidRDefault="00C40BBE" w:rsidP="00FD5F91">
      <w:pPr>
        <w:pStyle w:val="Signature"/>
        <w:rPr>
          <w:sz w:val="52"/>
          <w:szCs w:val="52"/>
        </w:rPr>
      </w:pPr>
      <w:r w:rsidRPr="00E2512A">
        <w:rPr>
          <w:sz w:val="52"/>
          <w:szCs w:val="52"/>
        </w:rPr>
        <w:t>Dr. ____________</w:t>
      </w:r>
    </w:p>
    <w:p w:rsidR="00517A98" w:rsidRPr="00E2512A" w:rsidRDefault="00517A98" w:rsidP="00BE6581">
      <w:pPr>
        <w:pStyle w:val="Signature"/>
        <w:rPr>
          <w:sz w:val="52"/>
          <w:szCs w:val="52"/>
        </w:rPr>
      </w:pPr>
    </w:p>
    <w:p w:rsidR="00BE6581" w:rsidRPr="00E2512A" w:rsidRDefault="00BE6581" w:rsidP="00BE6581">
      <w:pPr>
        <w:rPr>
          <w:sz w:val="52"/>
          <w:szCs w:val="52"/>
        </w:rPr>
      </w:pPr>
    </w:p>
    <w:sectPr w:rsidR="00BE6581" w:rsidRPr="00E2512A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9B" w:rsidRDefault="00595E9B">
      <w:r>
        <w:separator/>
      </w:r>
    </w:p>
  </w:endnote>
  <w:endnote w:type="continuationSeparator" w:id="0">
    <w:p w:rsidR="00595E9B" w:rsidRDefault="0059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9B" w:rsidRDefault="00595E9B">
      <w:r>
        <w:separator/>
      </w:r>
    </w:p>
  </w:footnote>
  <w:footnote w:type="continuationSeparator" w:id="0">
    <w:p w:rsidR="00595E9B" w:rsidRDefault="0059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92" w:rsidRPr="000B7DA8" w:rsidRDefault="00E05A92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1476E1">
      <w:rPr>
        <w:noProof/>
      </w:rPr>
      <w:t>March 5, 2013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540A52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BBE"/>
    <w:rsid w:val="000B4CE3"/>
    <w:rsid w:val="000B7DA8"/>
    <w:rsid w:val="000F2F1D"/>
    <w:rsid w:val="0013733D"/>
    <w:rsid w:val="001476E1"/>
    <w:rsid w:val="00165240"/>
    <w:rsid w:val="001B0EB0"/>
    <w:rsid w:val="001C39C4"/>
    <w:rsid w:val="001C3B37"/>
    <w:rsid w:val="001D185A"/>
    <w:rsid w:val="00204EBD"/>
    <w:rsid w:val="0021430B"/>
    <w:rsid w:val="002534BD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40A52"/>
    <w:rsid w:val="00575B10"/>
    <w:rsid w:val="00595E9B"/>
    <w:rsid w:val="005B2344"/>
    <w:rsid w:val="005F4F00"/>
    <w:rsid w:val="0061751D"/>
    <w:rsid w:val="006308D8"/>
    <w:rsid w:val="00643A94"/>
    <w:rsid w:val="00650B2F"/>
    <w:rsid w:val="006A0E89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52F02"/>
    <w:rsid w:val="00876FF3"/>
    <w:rsid w:val="008C0A78"/>
    <w:rsid w:val="008C383A"/>
    <w:rsid w:val="009321DF"/>
    <w:rsid w:val="00956F81"/>
    <w:rsid w:val="00981E11"/>
    <w:rsid w:val="009A190D"/>
    <w:rsid w:val="009A462A"/>
    <w:rsid w:val="009B4B7B"/>
    <w:rsid w:val="009E1724"/>
    <w:rsid w:val="009F2F6E"/>
    <w:rsid w:val="009F34DD"/>
    <w:rsid w:val="00A05B62"/>
    <w:rsid w:val="00A46190"/>
    <w:rsid w:val="00AC41BB"/>
    <w:rsid w:val="00AE27A5"/>
    <w:rsid w:val="00B26817"/>
    <w:rsid w:val="00B76823"/>
    <w:rsid w:val="00BD0BBB"/>
    <w:rsid w:val="00BE6581"/>
    <w:rsid w:val="00BF6B1B"/>
    <w:rsid w:val="00C40BBE"/>
    <w:rsid w:val="00C833FF"/>
    <w:rsid w:val="00C9284B"/>
    <w:rsid w:val="00CC2ADC"/>
    <w:rsid w:val="00CE2C65"/>
    <w:rsid w:val="00CF13D7"/>
    <w:rsid w:val="00D12684"/>
    <w:rsid w:val="00D27A70"/>
    <w:rsid w:val="00E05A92"/>
    <w:rsid w:val="00E24D16"/>
    <w:rsid w:val="00E2512A"/>
    <w:rsid w:val="00EA5EAF"/>
    <w:rsid w:val="00EE10B3"/>
    <w:rsid w:val="00F07C74"/>
    <w:rsid w:val="00F90E3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581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morris\AppData\Roaming\Microsoft\Templates\Acquisition%20announc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Acquisition announcement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2013-03-05T18:22:00Z</cp:lastPrinted>
  <dcterms:created xsi:type="dcterms:W3CDTF">2013-03-08T23:15:00Z</dcterms:created>
  <dcterms:modified xsi:type="dcterms:W3CDTF">2013-03-08T23:15:00Z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TC062561041033</vt:lpwstr>
  </property>
</Properties>
</file>